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D" w:rsidRPr="00C86CC9" w:rsidRDefault="00AC748D" w:rsidP="008D057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86CC9">
        <w:rPr>
          <w:b/>
          <w:bCs/>
          <w:sz w:val="32"/>
          <w:szCs w:val="32"/>
        </w:rPr>
        <w:t>JugendFilmTage Sexualität, Liebe, Freundschaft, HIV/Aids</w:t>
      </w:r>
    </w:p>
    <w:p w:rsidR="00AC748D" w:rsidRDefault="00AC748D" w:rsidP="008D057B">
      <w:pPr>
        <w:jc w:val="center"/>
        <w:rPr>
          <w:b/>
          <w:bCs/>
          <w:sz w:val="24"/>
          <w:szCs w:val="24"/>
        </w:rPr>
      </w:pPr>
      <w:r w:rsidRPr="00C86CC9">
        <w:rPr>
          <w:b/>
          <w:bCs/>
          <w:sz w:val="24"/>
          <w:szCs w:val="24"/>
        </w:rPr>
        <w:t>Briefvorlage</w:t>
      </w:r>
      <w:r>
        <w:rPr>
          <w:b/>
          <w:bCs/>
          <w:sz w:val="24"/>
          <w:szCs w:val="24"/>
        </w:rPr>
        <w:t xml:space="preserve"> </w:t>
      </w:r>
    </w:p>
    <w:p w:rsidR="00AC748D" w:rsidRPr="00C86CC9" w:rsidRDefault="00AC748D" w:rsidP="008D05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Anschreiben an die Schulleiter/innen</w:t>
      </w:r>
    </w:p>
    <w:p w:rsidR="00AC748D" w:rsidRPr="00C86CC9" w:rsidRDefault="00AC748D">
      <w:pPr>
        <w:rPr>
          <w:i/>
          <w:iCs/>
        </w:rPr>
      </w:pPr>
    </w:p>
    <w:p w:rsidR="00AC748D" w:rsidRDefault="00AC748D" w:rsidP="00C86CC9">
      <w:pPr>
        <w:rPr>
          <w:b/>
          <w:bCs/>
          <w:iCs/>
        </w:rPr>
      </w:pPr>
    </w:p>
    <w:p w:rsidR="00AC748D" w:rsidRPr="008D057B" w:rsidRDefault="00AC748D" w:rsidP="00C86CC9">
      <w:pPr>
        <w:rPr>
          <w:b/>
          <w:bCs/>
          <w:iCs/>
        </w:rPr>
      </w:pPr>
      <w:r w:rsidRPr="008D057B">
        <w:rPr>
          <w:b/>
          <w:bCs/>
          <w:iCs/>
        </w:rPr>
        <w:t xml:space="preserve">Einladung zu den JugendFilmTagen </w:t>
      </w:r>
      <w:r w:rsidRPr="008D057B">
        <w:rPr>
          <w:b/>
          <w:bCs/>
          <w:iCs/>
          <w:color w:val="000000"/>
        </w:rPr>
        <w:t xml:space="preserve">Sexualität, Liebe, Freundschaft &amp; HIV/Aids im </w:t>
      </w:r>
      <w:r w:rsidRPr="008D057B">
        <w:rPr>
          <w:b/>
          <w:bCs/>
          <w:iCs/>
          <w:color w:val="000000"/>
        </w:rPr>
        <w:fldChar w:fldCharType="begin"/>
      </w:r>
      <w:r w:rsidRPr="008D057B">
        <w:rPr>
          <w:b/>
          <w:bCs/>
          <w:iCs/>
          <w:color w:val="000000"/>
        </w:rPr>
        <w:instrText xml:space="preserve"> MACROBUTTON  Abbrechen </w:instrText>
      </w:r>
      <w:r w:rsidRPr="008D057B">
        <w:rPr>
          <w:b/>
          <w:bCs/>
          <w:iCs/>
          <w:color w:val="FF0000"/>
        </w:rPr>
        <w:instrText>[NameKino]</w:instrText>
      </w:r>
      <w:r w:rsidRPr="008D057B">
        <w:rPr>
          <w:b/>
          <w:bCs/>
          <w:iCs/>
          <w:color w:val="000000"/>
        </w:rPr>
        <w:instrText xml:space="preserve"> </w:instrText>
      </w:r>
      <w:r w:rsidRPr="008D057B">
        <w:rPr>
          <w:b/>
          <w:bCs/>
          <w:iCs/>
          <w:color w:val="000000"/>
        </w:rPr>
        <w:fldChar w:fldCharType="end"/>
      </w:r>
      <w:r w:rsidRPr="008D057B">
        <w:rPr>
          <w:b/>
          <w:bCs/>
          <w:iCs/>
        </w:rPr>
        <w:t xml:space="preserve">in </w:t>
      </w:r>
      <w:r w:rsidRPr="008D057B">
        <w:rPr>
          <w:b/>
          <w:bCs/>
          <w:iCs/>
          <w:color w:val="FF0000"/>
        </w:rPr>
        <w:fldChar w:fldCharType="begin"/>
      </w:r>
      <w:r w:rsidRPr="008D057B">
        <w:rPr>
          <w:b/>
          <w:bCs/>
          <w:iCs/>
          <w:color w:val="FF0000"/>
        </w:rPr>
        <w:instrText xml:space="preserve"> MACROBUTTON  Abbrechen [NameStadt] </w:instrText>
      </w:r>
      <w:r w:rsidRPr="008D057B">
        <w:rPr>
          <w:b/>
          <w:bCs/>
          <w:iCs/>
          <w:color w:val="FF0000"/>
        </w:rPr>
        <w:fldChar w:fldCharType="end"/>
      </w:r>
    </w:p>
    <w:p w:rsidR="00AC748D" w:rsidRDefault="00AC748D" w:rsidP="005769A4">
      <w:pPr>
        <w:spacing w:after="240"/>
      </w:pPr>
    </w:p>
    <w:p w:rsidR="00AC748D" w:rsidRDefault="00AC748D" w:rsidP="005769A4">
      <w:pPr>
        <w:spacing w:after="240"/>
      </w:pPr>
      <w:r>
        <w:t xml:space="preserve">Sehr geehrte/r </w:t>
      </w:r>
      <w:r w:rsidRPr="00E232D2">
        <w:rPr>
          <w:b/>
          <w:bCs/>
          <w:iCs/>
          <w:color w:val="FF0000"/>
        </w:rPr>
        <w:fldChar w:fldCharType="begin"/>
      </w:r>
      <w:r w:rsidRPr="00E232D2">
        <w:rPr>
          <w:b/>
          <w:bCs/>
          <w:iCs/>
          <w:color w:val="FF0000"/>
        </w:rPr>
        <w:instrText xml:space="preserve"> MACROBUTTON  Abbrechen [NameSchulleiter/-in] </w:instrText>
      </w:r>
      <w:r w:rsidRPr="00E232D2">
        <w:rPr>
          <w:b/>
          <w:bCs/>
          <w:iCs/>
          <w:color w:val="FF0000"/>
        </w:rPr>
        <w:fldChar w:fldCharType="end"/>
      </w:r>
    </w:p>
    <w:p w:rsidR="00AC748D" w:rsidRDefault="00AC748D" w:rsidP="005769A4">
      <w:pPr>
        <w:spacing w:after="120"/>
        <w:jc w:val="both"/>
      </w:pPr>
      <w:r w:rsidRPr="00F347CF">
        <w:rPr>
          <w:b/>
          <w:color w:val="FF0000"/>
        </w:rPr>
        <w:fldChar w:fldCharType="begin"/>
      </w:r>
      <w:r w:rsidRPr="00F347CF">
        <w:rPr>
          <w:b/>
          <w:color w:val="FF0000"/>
        </w:rPr>
        <w:instrText xml:space="preserve"> MACROBUTTON  Abbrechen [NameKooperationspartner/innen] </w:instrText>
      </w:r>
      <w:r w:rsidRPr="00F347CF">
        <w:rPr>
          <w:b/>
          <w:color w:val="FF0000"/>
        </w:rPr>
        <w:fldChar w:fldCharType="end"/>
      </w:r>
      <w:r w:rsidRPr="00C86CC9">
        <w:t xml:space="preserve">und </w:t>
      </w:r>
      <w:r w:rsidRPr="00F347CF">
        <w:rPr>
          <w:b/>
          <w:color w:val="FF0000"/>
        </w:rPr>
        <w:fldChar w:fldCharType="begin"/>
      </w:r>
      <w:r w:rsidRPr="00F347CF">
        <w:rPr>
          <w:b/>
          <w:color w:val="FF0000"/>
        </w:rPr>
        <w:instrText xml:space="preserve"> MACROBUTTON  Abbrechen [NameKino] </w:instrText>
      </w:r>
      <w:r w:rsidRPr="00F347CF">
        <w:rPr>
          <w:b/>
          <w:color w:val="FF0000"/>
        </w:rPr>
        <w:fldChar w:fldCharType="end"/>
      </w:r>
      <w:r w:rsidRPr="00BA7A23">
        <w:rPr>
          <w:color w:val="FF0000"/>
        </w:rPr>
        <w:t xml:space="preserve"> </w:t>
      </w:r>
      <w:r w:rsidRPr="00BA7A23">
        <w:t xml:space="preserve">führen </w:t>
      </w:r>
      <w:r>
        <w:t xml:space="preserve">im </w:t>
      </w:r>
      <w:r w:rsidRPr="00F347CF">
        <w:rPr>
          <w:b/>
          <w:color w:val="FF0000"/>
        </w:rPr>
        <w:fldChar w:fldCharType="begin"/>
      </w:r>
      <w:r w:rsidRPr="00F347CF">
        <w:rPr>
          <w:b/>
          <w:color w:val="FF0000"/>
        </w:rPr>
        <w:instrText xml:space="preserve"> MACROBUTTON  Abbrechen [Monat] </w:instrText>
      </w:r>
      <w:r w:rsidRPr="00F347CF">
        <w:rPr>
          <w:b/>
          <w:color w:val="FF0000"/>
        </w:rPr>
        <w:fldChar w:fldCharType="end"/>
      </w:r>
      <w:r>
        <w:t xml:space="preserve"> </w:t>
      </w:r>
      <w:r w:rsidRPr="00C86CC9">
        <w:t>in</w:t>
      </w:r>
      <w:r w:rsidRPr="00BA7A23">
        <w:rPr>
          <w:color w:val="FF0000"/>
        </w:rPr>
        <w:t xml:space="preserve"> </w:t>
      </w:r>
      <w:r w:rsidRPr="00F347CF">
        <w:rPr>
          <w:b/>
          <w:color w:val="FF0000"/>
        </w:rPr>
        <w:fldChar w:fldCharType="begin"/>
      </w:r>
      <w:r w:rsidRPr="00F347CF">
        <w:rPr>
          <w:b/>
          <w:color w:val="FF0000"/>
        </w:rPr>
        <w:instrText xml:space="preserve"> MACROBUTTON  Abbrechen [NameStadt] </w:instrText>
      </w:r>
      <w:r w:rsidRPr="00F347CF">
        <w:rPr>
          <w:b/>
          <w:color w:val="FF0000"/>
        </w:rPr>
        <w:fldChar w:fldCharType="end"/>
      </w:r>
      <w:r w:rsidRPr="00BA7A23">
        <w:t>JugendFilmTage zu den Themen Sexualität, Liebe, Freundschaft &amp; HIV/Aids durch. Wir laden Sie</w:t>
      </w:r>
      <w:r>
        <w:t>, Ihre Lehrkräfte und Schüler/i</w:t>
      </w:r>
      <w:r w:rsidRPr="00BA7A23">
        <w:t>nnen im Alter von</w:t>
      </w:r>
      <w:r w:rsidRPr="00BA7A23">
        <w:rPr>
          <w:color w:val="FF0000"/>
        </w:rPr>
        <w:t xml:space="preserve"> </w:t>
      </w:r>
      <w:r w:rsidRPr="00F347CF">
        <w:rPr>
          <w:b/>
          <w:color w:val="FF0000"/>
        </w:rPr>
        <w:fldChar w:fldCharType="begin"/>
      </w:r>
      <w:r w:rsidRPr="00F347CF">
        <w:rPr>
          <w:b/>
          <w:color w:val="FF0000"/>
        </w:rPr>
        <w:instrText xml:space="preserve"> MACROBUTTON  Abbrechen [XY] </w:instrText>
      </w:r>
      <w:r w:rsidRPr="00F347CF">
        <w:rPr>
          <w:b/>
          <w:color w:val="FF0000"/>
        </w:rPr>
        <w:fldChar w:fldCharType="end"/>
      </w:r>
      <w:r w:rsidRPr="00BA7A23">
        <w:t xml:space="preserve">Jahren </w:t>
      </w:r>
      <w:r>
        <w:t xml:space="preserve">ein, </w:t>
      </w:r>
      <w:r w:rsidRPr="000954CE">
        <w:rPr>
          <w:b/>
          <w:bCs/>
          <w:i/>
          <w:iCs/>
          <w:color w:val="FF0000"/>
        </w:rPr>
        <w:t>kostenlos?</w:t>
      </w:r>
      <w:r>
        <w:t xml:space="preserve"> Filme im </w:t>
      </w:r>
      <w:r w:rsidRPr="00F347CF">
        <w:rPr>
          <w:b/>
          <w:color w:val="FF0000"/>
        </w:rPr>
        <w:fldChar w:fldCharType="begin"/>
      </w:r>
      <w:r w:rsidRPr="00F347CF">
        <w:rPr>
          <w:b/>
          <w:color w:val="FF0000"/>
        </w:rPr>
        <w:instrText xml:space="preserve"> MACROBUTTON  Abbrechen [NameKino] </w:instrText>
      </w:r>
      <w:r w:rsidRPr="00F347CF">
        <w:rPr>
          <w:b/>
          <w:color w:val="FF0000"/>
        </w:rPr>
        <w:fldChar w:fldCharType="end"/>
      </w:r>
      <w:r>
        <w:rPr>
          <w:i/>
          <w:iCs/>
        </w:rPr>
        <w:t xml:space="preserve"> </w:t>
      </w:r>
      <w:r>
        <w:t>anzusehen, sich bei den Mitmach-Aktionen zu beteiligen und bei den begleitenden Angeboten für Lehrkräfte, Multiplikator/innen und Schüler/innen im Vorfeld mitzumachen.</w:t>
      </w:r>
    </w:p>
    <w:p w:rsidR="00AC748D" w:rsidRDefault="00AC748D" w:rsidP="005769A4">
      <w:pPr>
        <w:spacing w:after="120"/>
        <w:jc w:val="both"/>
      </w:pPr>
    </w:p>
    <w:p w:rsidR="00AC748D" w:rsidRDefault="00AC748D" w:rsidP="00A77029">
      <w:pPr>
        <w:tabs>
          <w:tab w:val="left" w:pos="4678"/>
        </w:tabs>
        <w:spacing w:after="60"/>
      </w:pPr>
      <w:r>
        <w:rPr>
          <w:b/>
          <w:bCs/>
        </w:rPr>
        <w:t xml:space="preserve">1. </w:t>
      </w:r>
      <w:r w:rsidRPr="00A77029">
        <w:rPr>
          <w:b/>
          <w:bCs/>
        </w:rPr>
        <w:t>Filmvorführungen und Mitmach-Aktionen</w:t>
      </w:r>
      <w:r>
        <w:rPr>
          <w:b/>
          <w:bCs/>
        </w:rPr>
        <w:t xml:space="preserve">:  </w:t>
      </w:r>
      <w:r w:rsidRPr="00A77029">
        <w:rPr>
          <w:b/>
          <w:bCs/>
        </w:rPr>
        <w:t xml:space="preserve">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MACROBUTTON  Abbrechen [Tag.Monat Jahr] </w:instrText>
      </w:r>
      <w:r>
        <w:rPr>
          <w:b/>
          <w:bCs/>
          <w:color w:val="FF0000"/>
        </w:rPr>
        <w:fldChar w:fldCharType="end"/>
      </w:r>
      <w:r w:rsidRPr="00C86CC9">
        <w:rPr>
          <w:b/>
          <w:bCs/>
          <w:color w:val="FF0000"/>
        </w:rPr>
        <w:br/>
      </w:r>
      <w:r w:rsidRPr="00C86CC9">
        <w:rPr>
          <w:color w:val="FF0000"/>
        </w:rPr>
        <w:tab/>
      </w:r>
      <w:r>
        <w:rPr>
          <w:color w:val="FF0000"/>
        </w:rPr>
        <w:t xml:space="preserve">  </w:t>
      </w:r>
      <w:r w:rsidRPr="000954CE">
        <w:t>(Anmeldeschluss:</w:t>
      </w:r>
      <w:r w:rsidRPr="00C86CC9">
        <w:rPr>
          <w:color w:val="FF0000"/>
        </w:rPr>
        <w:t xml:space="preserve">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MACROBUTTON  Abbrechen [Tag.Monat Jahr]</w:instrText>
      </w:r>
      <w:r>
        <w:rPr>
          <w:color w:val="FF0000"/>
        </w:rPr>
        <w:fldChar w:fldCharType="end"/>
      </w:r>
    </w:p>
    <w:p w:rsidR="00AC748D" w:rsidRPr="00C86CC9" w:rsidRDefault="00AC748D" w:rsidP="00A77029">
      <w:pPr>
        <w:tabs>
          <w:tab w:val="left" w:leader="dot" w:pos="4678"/>
        </w:tabs>
        <w:rPr>
          <w:b/>
          <w:bCs/>
          <w:color w:val="FF0000"/>
        </w:rPr>
      </w:pPr>
      <w:r>
        <w:rPr>
          <w:b/>
          <w:bCs/>
        </w:rPr>
        <w:t>2. Fortbildungsangebot</w:t>
      </w:r>
      <w:r w:rsidRPr="00A77029">
        <w:rPr>
          <w:b/>
          <w:bCs/>
        </w:rPr>
        <w:t xml:space="preserve"> für Lehr</w:t>
      </w:r>
      <w:r>
        <w:rPr>
          <w:b/>
          <w:bCs/>
        </w:rPr>
        <w:t>kräfte</w:t>
      </w:r>
      <w:r>
        <w:t>:</w:t>
      </w:r>
      <w:r>
        <w:tab/>
      </w:r>
      <w:r w:rsidRPr="00F347CF">
        <w:rPr>
          <w:b/>
          <w:bCs/>
        </w:rPr>
        <w:t>:</w:t>
      </w:r>
      <w:r w:rsidRPr="00A77029">
        <w:rPr>
          <w:b/>
          <w:bCs/>
        </w:rPr>
        <w:t xml:space="preserve">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MACROBUTTON  Abbrechen [Tag.Monat Jahr] </w:instrText>
      </w:r>
      <w:r>
        <w:rPr>
          <w:b/>
          <w:bCs/>
          <w:color w:val="FF0000"/>
        </w:rPr>
        <w:fldChar w:fldCharType="end"/>
      </w:r>
    </w:p>
    <w:p w:rsidR="00AC748D" w:rsidRPr="00C86CC9" w:rsidRDefault="00AC748D" w:rsidP="00A77029">
      <w:pPr>
        <w:tabs>
          <w:tab w:val="left" w:pos="4678"/>
        </w:tabs>
        <w:spacing w:after="60"/>
        <w:rPr>
          <w:color w:val="FF0000"/>
        </w:rPr>
      </w:pPr>
      <w:r w:rsidRPr="00C86CC9">
        <w:rPr>
          <w:color w:val="FF0000"/>
        </w:rPr>
        <w:tab/>
      </w:r>
      <w:r>
        <w:rPr>
          <w:color w:val="FF0000"/>
        </w:rPr>
        <w:t xml:space="preserve">  </w:t>
      </w:r>
      <w:r w:rsidRPr="000954CE">
        <w:t>(Anmeldeschluss:</w:t>
      </w:r>
      <w:r w:rsidRPr="00C86CC9">
        <w:rPr>
          <w:color w:val="FF0000"/>
        </w:rPr>
        <w:t xml:space="preserve">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MACROBUTTON  Abbrechen [Tag.Monat Jahr]</w:instrText>
      </w:r>
      <w:r>
        <w:rPr>
          <w:color w:val="FF0000"/>
        </w:rPr>
        <w:fldChar w:fldCharType="end"/>
      </w:r>
    </w:p>
    <w:p w:rsidR="00AC748D" w:rsidRDefault="00AC748D" w:rsidP="00C86CC9">
      <w:pPr>
        <w:tabs>
          <w:tab w:val="left" w:leader="dot" w:pos="4678"/>
        </w:tabs>
        <w:spacing w:after="120"/>
        <w:rPr>
          <w:b/>
          <w:bCs/>
        </w:rPr>
      </w:pPr>
      <w:r w:rsidRPr="00C86CC9">
        <w:rPr>
          <w:b/>
          <w:bCs/>
          <w:color w:val="FF0000"/>
        </w:rPr>
        <w:t>3. Wettbewerb</w:t>
      </w:r>
      <w:r>
        <w:rPr>
          <w:b/>
          <w:bCs/>
          <w:color w:val="FF0000"/>
        </w:rPr>
        <w:t xml:space="preserve"> (optional)</w:t>
      </w:r>
      <w:r>
        <w:rPr>
          <w:color w:val="FF0000"/>
        </w:rPr>
        <w:tab/>
        <w:t xml:space="preserve">  </w:t>
      </w:r>
      <w:r w:rsidRPr="00C86CC9">
        <w:rPr>
          <w:b/>
          <w:bCs/>
          <w:color w:val="FF0000"/>
        </w:rPr>
        <w:t xml:space="preserve">Einsendeschluss: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MACROBUTTON  Abbrechen [Tag.Monat Jahr] </w:instrText>
      </w:r>
      <w:r>
        <w:rPr>
          <w:b/>
          <w:bCs/>
          <w:color w:val="FF0000"/>
        </w:rPr>
        <w:fldChar w:fldCharType="end"/>
      </w:r>
    </w:p>
    <w:p w:rsidR="00AC748D" w:rsidRDefault="00AC748D" w:rsidP="00C86CC9">
      <w:pPr>
        <w:tabs>
          <w:tab w:val="left" w:leader="dot" w:pos="4678"/>
        </w:tabs>
        <w:spacing w:after="120"/>
        <w:rPr>
          <w:b/>
          <w:bCs/>
        </w:rPr>
      </w:pPr>
    </w:p>
    <w:p w:rsidR="00AC748D" w:rsidRDefault="00AC748D" w:rsidP="000954CE">
      <w:pPr>
        <w:tabs>
          <w:tab w:val="left" w:leader="dot" w:pos="4678"/>
        </w:tabs>
        <w:spacing w:after="120"/>
        <w:jc w:val="both"/>
        <w:rPr>
          <w:color w:val="FF0000"/>
        </w:rPr>
      </w:pPr>
      <w:r>
        <w:t xml:space="preserve">Den Lehrtätigen, die die Schulklassen zu den JugendFilmTagen begleiten, empfehlen wir die Teilnahme an dem kostenlosen vorbereitenden Workshop </w:t>
      </w:r>
      <w:r w:rsidRPr="00C86CC9">
        <w:rPr>
          <w:color w:val="FF0000"/>
        </w:rPr>
        <w:t>(Teilnehmerzahl begrenzt)</w:t>
      </w:r>
      <w:r>
        <w:rPr>
          <w:color w:val="FF0000"/>
        </w:rPr>
        <w:t xml:space="preserve"> </w:t>
      </w:r>
      <w:r w:rsidRPr="00EF021B">
        <w:t xml:space="preserve">mit </w:t>
      </w:r>
      <w:r>
        <w:t>methodischen Anregungen zur Vor-/Nachbereitung der Filme im Unterricht sowie Vorstellung des Angebots der örtlichen Beratungsstellen. Mit der Anmeldebestätigung zu den Filmen erhalten die Lehrer/innen kostenlos ein Materialpaket (</w:t>
      </w:r>
      <w:r w:rsidRPr="00C86CC9">
        <w:rPr>
          <w:color w:val="FF0000"/>
        </w:rPr>
        <w:t>und die Unterlagen für den Wettbewerb</w:t>
      </w:r>
      <w:r>
        <w:rPr>
          <w:color w:val="FF0000"/>
        </w:rPr>
        <w:t>)</w:t>
      </w:r>
      <w:r w:rsidRPr="00C86CC9">
        <w:rPr>
          <w:color w:val="FF0000"/>
        </w:rPr>
        <w:t>.</w:t>
      </w:r>
    </w:p>
    <w:p w:rsidR="00AC748D" w:rsidRPr="00E232D2" w:rsidRDefault="00AC748D" w:rsidP="000954CE">
      <w:pPr>
        <w:tabs>
          <w:tab w:val="left" w:leader="dot" w:pos="4678"/>
        </w:tabs>
        <w:spacing w:after="120"/>
        <w:jc w:val="both"/>
        <w:rPr>
          <w:b/>
          <w:bCs/>
          <w:color w:val="FF0000"/>
        </w:rPr>
      </w:pPr>
      <w:r w:rsidRPr="00E232D2">
        <w:rPr>
          <w:color w:val="FF0000"/>
        </w:rPr>
        <w:t>Auf den Kinotagen erwarten Fachkräfte Ihre Lehrtätigen an einem</w:t>
      </w:r>
      <w:r w:rsidRPr="00E232D2">
        <w:rPr>
          <w:b/>
          <w:bCs/>
          <w:color w:val="FF0000"/>
        </w:rPr>
        <w:t xml:space="preserve"> „Lehrkräfte-Servicepoint“ </w:t>
      </w:r>
      <w:r w:rsidRPr="00E232D2">
        <w:rPr>
          <w:color w:val="FF0000"/>
        </w:rPr>
        <w:t xml:space="preserve">zu einem persönlichen Austausch und kurzen Fachgesprächen. </w:t>
      </w:r>
    </w:p>
    <w:p w:rsidR="00AC748D" w:rsidRDefault="00AC748D" w:rsidP="005769A4">
      <w:pPr>
        <w:spacing w:after="120"/>
        <w:jc w:val="both"/>
      </w:pPr>
      <w:r>
        <w:t xml:space="preserve">Als </w:t>
      </w:r>
      <w:r w:rsidRPr="00C86CC9">
        <w:rPr>
          <w:color w:val="FF0000"/>
        </w:rPr>
        <w:t>Staatliches Schulamt</w:t>
      </w:r>
      <w:r w:rsidRPr="005769A4">
        <w:t xml:space="preserve"> sind </w:t>
      </w:r>
      <w:r>
        <w:t>wir an den vorbereitenden Kooperationstreffen beteiligt und unterstützen die JugendFilmTage. Weitere Informationen entnehmen Sie bitte dem beigefügten Faltblatt. Dort finden Sie auch die Anmeldebedingungen sowie Ansprechpartner/innen.</w:t>
      </w:r>
    </w:p>
    <w:p w:rsidR="00AC748D" w:rsidRDefault="00AC748D" w:rsidP="005769A4">
      <w:pPr>
        <w:spacing w:after="120"/>
        <w:jc w:val="both"/>
      </w:pPr>
      <w:r>
        <w:t xml:space="preserve">Unter </w:t>
      </w:r>
      <w:hyperlink r:id="rId6" w:history="1">
        <w:r w:rsidRPr="0007439B">
          <w:rPr>
            <w:rStyle w:val="Hyperlink"/>
            <w:rFonts w:cs="Arial"/>
          </w:rPr>
          <w:t>www.jugend-film-tage.de</w:t>
        </w:r>
      </w:hyperlink>
      <w:r>
        <w:t xml:space="preserve"> finden Sie weiterführende Informationen.</w:t>
      </w:r>
    </w:p>
    <w:p w:rsidR="00AC748D" w:rsidRDefault="00AC748D" w:rsidP="005769A4">
      <w:pPr>
        <w:spacing w:after="120"/>
        <w:jc w:val="both"/>
      </w:pPr>
      <w:r>
        <w:t>Haben wir Ihr Interesse geweckt? Dann würden wir uns freuen, Sie bei den JugendFilmTagen begrüßen zu dürfen und bitten um Weiterleitung der Informationen in Ihre Lehrerkonferenzen.</w:t>
      </w:r>
    </w:p>
    <w:p w:rsidR="00AC748D" w:rsidRDefault="00AC748D" w:rsidP="005769A4">
      <w:pPr>
        <w:spacing w:after="120"/>
      </w:pPr>
      <w:r>
        <w:t>Mit freundlichen Grüßen</w:t>
      </w:r>
    </w:p>
    <w:p w:rsidR="00AC748D" w:rsidRDefault="00AC748D" w:rsidP="005769A4">
      <w:pPr>
        <w:spacing w:after="120"/>
      </w:pPr>
    </w:p>
    <w:p w:rsidR="00AC748D" w:rsidRDefault="00AC748D" w:rsidP="005769A4">
      <w:pPr>
        <w:spacing w:after="120"/>
      </w:pPr>
    </w:p>
    <w:p w:rsidR="00AC748D" w:rsidRDefault="00AC748D" w:rsidP="005769A4">
      <w:pPr>
        <w:spacing w:after="120"/>
      </w:pPr>
      <w:r>
        <w:t>Leiter/-in Schulamt</w:t>
      </w:r>
    </w:p>
    <w:sectPr w:rsidR="00AC748D" w:rsidSect="008B2691">
      <w:footerReference w:type="default" r:id="rId7"/>
      <w:pgSz w:w="11906" w:h="16838" w:code="9"/>
      <w:pgMar w:top="1418" w:right="1418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8D" w:rsidRDefault="00AC748D">
      <w:r>
        <w:separator/>
      </w:r>
    </w:p>
  </w:endnote>
  <w:endnote w:type="continuationSeparator" w:id="0">
    <w:p w:rsidR="00AC748D" w:rsidRDefault="00AC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8D" w:rsidRDefault="00AC748D" w:rsidP="008B2691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1.95pt;margin-top:-15.55pt;width:117pt;height:43.9pt;z-index:-251656192" wrapcoords="-138 0 -138 21234 21600 21234 21600 0 -138 0">
          <v:imagedata r:id="rId1" o:title=""/>
          <w10:wrap type="tight"/>
        </v:shape>
      </w:pict>
    </w:r>
    <w:r>
      <w:t>Briefvorlage Anschreiben an die Schulleiter/innen</w:t>
    </w:r>
    <w:r>
      <w:br/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8D" w:rsidRDefault="00AC748D">
      <w:r>
        <w:separator/>
      </w:r>
    </w:p>
  </w:footnote>
  <w:footnote w:type="continuationSeparator" w:id="0">
    <w:p w:rsidR="00AC748D" w:rsidRDefault="00AC7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974"/>
    <w:rsid w:val="00012188"/>
    <w:rsid w:val="0007439B"/>
    <w:rsid w:val="000954CE"/>
    <w:rsid w:val="000A7802"/>
    <w:rsid w:val="000E3807"/>
    <w:rsid w:val="000E49E5"/>
    <w:rsid w:val="001B6213"/>
    <w:rsid w:val="001C03E6"/>
    <w:rsid w:val="00255670"/>
    <w:rsid w:val="00271694"/>
    <w:rsid w:val="003D5E7D"/>
    <w:rsid w:val="003F4D40"/>
    <w:rsid w:val="005769A4"/>
    <w:rsid w:val="005A7D34"/>
    <w:rsid w:val="005C564F"/>
    <w:rsid w:val="005F4AEA"/>
    <w:rsid w:val="007820CA"/>
    <w:rsid w:val="008148B0"/>
    <w:rsid w:val="008B2691"/>
    <w:rsid w:val="008D057B"/>
    <w:rsid w:val="00906090"/>
    <w:rsid w:val="009300D1"/>
    <w:rsid w:val="009545FC"/>
    <w:rsid w:val="009A1C60"/>
    <w:rsid w:val="00A424DC"/>
    <w:rsid w:val="00A77029"/>
    <w:rsid w:val="00A866B5"/>
    <w:rsid w:val="00AC748D"/>
    <w:rsid w:val="00AF178A"/>
    <w:rsid w:val="00B92771"/>
    <w:rsid w:val="00BA7A23"/>
    <w:rsid w:val="00C430FA"/>
    <w:rsid w:val="00C71BD6"/>
    <w:rsid w:val="00C86CC9"/>
    <w:rsid w:val="00CA0849"/>
    <w:rsid w:val="00CB6E50"/>
    <w:rsid w:val="00CD4E4E"/>
    <w:rsid w:val="00D94649"/>
    <w:rsid w:val="00DC5D49"/>
    <w:rsid w:val="00E232D2"/>
    <w:rsid w:val="00E56468"/>
    <w:rsid w:val="00EF021B"/>
    <w:rsid w:val="00F347CF"/>
    <w:rsid w:val="00FA00F8"/>
    <w:rsid w:val="00FE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E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AEA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AEA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4AE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4AEA"/>
    <w:rPr>
      <w:rFonts w:ascii="Cambria" w:hAnsi="Cambria" w:cs="Times New Roman"/>
      <w:b/>
      <w:i/>
      <w:sz w:val="28"/>
    </w:rPr>
  </w:style>
  <w:style w:type="character" w:styleId="Hyperlink">
    <w:name w:val="Hyperlink"/>
    <w:basedOn w:val="DefaultParagraphFont"/>
    <w:uiPriority w:val="99"/>
    <w:rsid w:val="005F4A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66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AEA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A866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AEA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169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AEA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C86C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gend-film-tag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345</Words>
  <Characters>2177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Briefvorlage:</dc:title>
  <dc:subject/>
  <dc:creator>Peter</dc:creator>
  <cp:keywords/>
  <dc:description/>
  <cp:lastModifiedBy>Eckert</cp:lastModifiedBy>
  <cp:revision>4</cp:revision>
  <cp:lastPrinted>2005-01-20T13:35:00Z</cp:lastPrinted>
  <dcterms:created xsi:type="dcterms:W3CDTF">2011-12-05T16:07:00Z</dcterms:created>
  <dcterms:modified xsi:type="dcterms:W3CDTF">2012-01-16T14:52:00Z</dcterms:modified>
</cp:coreProperties>
</file>